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uppressAutoHyphens/>
        <w:autoSpaceDE/>
        <w:autoSpaceDN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>
      <w:pPr>
        <w:widowControl/>
        <w:suppressAutoHyphens/>
        <w:autoSpaceDE/>
        <w:autoSpaceDN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КИЇВСЬКИЙ НАЦІОНАЛЬНИЙ ЕКОНОМІЧНИЙ УНІВЕРСИТЕТ</w:t>
      </w:r>
    </w:p>
    <w:p>
      <w:pPr>
        <w:widowControl/>
        <w:suppressAutoHyphens/>
        <w:autoSpaceDE/>
        <w:autoSpaceDN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ВАДИМА ГЕТЬМАНА</w:t>
      </w:r>
    </w:p>
    <w:p>
      <w:pPr>
        <w:pStyle w:val="151"/>
        <w:widowControl/>
        <w:tabs>
          <w:tab w:val="left" w:pos="0"/>
        </w:tabs>
        <w:autoSpaceDE/>
        <w:autoSpaceDN/>
        <w:spacing w:line="240" w:lineRule="auto"/>
        <w:rPr>
          <w:rFonts w:hAnsi="Times New Roman"/>
          <w:b w:val="0"/>
          <w:sz w:val="28"/>
          <w:szCs w:val="28"/>
        </w:rPr>
      </w:pPr>
    </w:p>
    <w:p>
      <w:pPr>
        <w:pStyle w:val="151"/>
        <w:widowControl/>
        <w:tabs>
          <w:tab w:val="left" w:pos="0"/>
        </w:tabs>
        <w:autoSpaceDE/>
        <w:autoSpaceDN/>
        <w:spacing w:line="240" w:lineRule="auto"/>
        <w:rPr>
          <w:rFonts w:hAnsi="Times New Roman"/>
          <w:b w:val="0"/>
          <w:sz w:val="28"/>
          <w:szCs w:val="28"/>
        </w:rPr>
      </w:pPr>
    </w:p>
    <w:p>
      <w:pPr>
        <w:pStyle w:val="151"/>
        <w:widowControl/>
        <w:tabs>
          <w:tab w:val="left" w:pos="0"/>
        </w:tabs>
        <w:autoSpaceDE/>
        <w:autoSpaceDN/>
        <w:spacing w:line="240" w:lineRule="auto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Факультет маркетингу</w:t>
      </w:r>
    </w:p>
    <w:p>
      <w:pPr>
        <w:pStyle w:val="151"/>
        <w:widowControl/>
        <w:tabs>
          <w:tab w:val="left" w:pos="0"/>
        </w:tabs>
        <w:autoSpaceDE/>
        <w:autoSpaceDN/>
        <w:spacing w:line="240" w:lineRule="auto"/>
        <w:rPr>
          <w:rFonts w:hAnsi="Times New Roman"/>
          <w:sz w:val="28"/>
          <w:szCs w:val="28"/>
        </w:rPr>
      </w:pPr>
    </w:p>
    <w:p>
      <w:pPr>
        <w:pStyle w:val="151"/>
        <w:widowControl/>
        <w:tabs>
          <w:tab w:val="left" w:pos="0"/>
        </w:tabs>
        <w:autoSpaceDE/>
        <w:autoSpaceDN/>
        <w:spacing w:line="240" w:lineRule="auto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Кафедра маркетингу імені А.Ф. Павленка</w:t>
      </w:r>
    </w:p>
    <w:p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КУРСОВА РОБОТА</w:t>
      </w:r>
    </w:p>
    <w:p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 </w:t>
      </w:r>
      <w:r>
        <w:rPr>
          <w:b/>
          <w:bCs/>
          <w:sz w:val="28"/>
          <w:szCs w:val="28"/>
          <w:lang w:val="ru-RU"/>
        </w:rPr>
        <w:t>навчально</w:t>
      </w:r>
      <w:r>
        <w:rPr>
          <w:b/>
          <w:bCs/>
          <w:sz w:val="28"/>
          <w:szCs w:val="28"/>
        </w:rPr>
        <w:t>ї дисципліни «Маркетинг»</w:t>
      </w:r>
    </w:p>
    <w:p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>
      <w:pPr>
        <w:suppressAutoHyphens/>
        <w:spacing w:line="240" w:lineRule="auto"/>
        <w:ind w:right="-143"/>
        <w:jc w:val="center"/>
        <w:rPr>
          <w:b/>
          <w:sz w:val="28"/>
          <w:szCs w:val="20"/>
        </w:rPr>
      </w:pPr>
      <w:r>
        <w:rPr>
          <w:sz w:val="28"/>
          <w:szCs w:val="20"/>
        </w:rPr>
        <w:t xml:space="preserve">на тему </w:t>
      </w:r>
      <w:r>
        <w:rPr>
          <w:b/>
          <w:sz w:val="28"/>
          <w:szCs w:val="20"/>
        </w:rPr>
        <w:t>«___________________________________________________»</w:t>
      </w:r>
    </w:p>
    <w:p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i/>
          <w:sz w:val="18"/>
          <w:szCs w:val="18"/>
        </w:rPr>
        <w:t xml:space="preserve"> </w:t>
      </w:r>
    </w:p>
    <w:p>
      <w:pPr>
        <w:pStyle w:val="7"/>
        <w:shd w:val="clear" w:color="auto" w:fill="FFFFFF"/>
        <w:spacing w:line="240" w:lineRule="auto"/>
        <w:ind w:left="4840"/>
        <w:rPr>
          <w:b w:val="0"/>
          <w:sz w:val="28"/>
          <w:szCs w:val="28"/>
        </w:rPr>
      </w:pPr>
    </w:p>
    <w:p>
      <w:pPr>
        <w:spacing w:line="240" w:lineRule="auto"/>
      </w:pPr>
    </w:p>
    <w:p>
      <w:pPr>
        <w:spacing w:line="240" w:lineRule="auto"/>
      </w:pPr>
    </w:p>
    <w:p>
      <w:pPr>
        <w:pStyle w:val="7"/>
        <w:widowControl/>
        <w:shd w:val="clear" w:color="auto" w:fill="FFFFFF"/>
        <w:autoSpaceDE/>
        <w:autoSpaceDN/>
        <w:spacing w:before="0" w:line="240" w:lineRule="auto"/>
        <w:ind w:left="4842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Здобувача</w:t>
      </w:r>
      <w:r>
        <w:rPr>
          <w:rFonts w:hint="default"/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>групи</w:t>
      </w:r>
      <w:r>
        <w:rPr>
          <w:b w:val="0"/>
          <w:bCs w:val="0"/>
          <w:sz w:val="28"/>
          <w:szCs w:val="28"/>
        </w:rPr>
        <w:t>_____________________</w:t>
      </w:r>
    </w:p>
    <w:p>
      <w:pPr>
        <w:widowControl/>
        <w:suppressAutoHyphens/>
        <w:autoSpaceDE/>
        <w:autoSpaceDN/>
        <w:spacing w:line="240" w:lineRule="auto"/>
        <w:ind w:left="6372" w:firstLine="1117" w:firstLineChars="621"/>
      </w:pPr>
      <w:r>
        <w:rPr>
          <w:i/>
          <w:sz w:val="18"/>
          <w:szCs w:val="18"/>
        </w:rPr>
        <w:t>(шифр групи)</w:t>
      </w:r>
    </w:p>
    <w:p>
      <w:pPr>
        <w:pStyle w:val="7"/>
        <w:widowControl/>
        <w:shd w:val="clear" w:color="auto" w:fill="FFFFFF"/>
        <w:autoSpaceDE/>
        <w:autoSpaceDN/>
        <w:spacing w:before="0" w:line="240" w:lineRule="auto"/>
        <w:ind w:left="4842"/>
        <w:rPr>
          <w:rFonts w:eastAsia="Arial Unicode MS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</w:t>
      </w:r>
    </w:p>
    <w:p>
      <w:pPr>
        <w:widowControl/>
        <w:suppressAutoHyphens/>
        <w:autoSpaceDE/>
        <w:autoSpaceDN/>
        <w:spacing w:line="240" w:lineRule="auto"/>
        <w:ind w:left="4956" w:leftChars="0" w:firstLine="102" w:firstLineChars="57"/>
        <w:jc w:val="center"/>
        <w:rPr>
          <w:sz w:val="28"/>
          <w:szCs w:val="28"/>
        </w:rPr>
      </w:pPr>
      <w:r>
        <w:rPr>
          <w:i/>
          <w:sz w:val="18"/>
          <w:szCs w:val="18"/>
        </w:rPr>
        <w:t>(</w:t>
      </w:r>
      <w:r>
        <w:rPr>
          <w:i/>
          <w:sz w:val="18"/>
          <w:szCs w:val="18"/>
          <w:lang w:val="uk-UA"/>
        </w:rPr>
        <w:t>очної</w:t>
      </w:r>
      <w:r>
        <w:rPr>
          <w:rFonts w:hint="default"/>
          <w:i/>
          <w:sz w:val="18"/>
          <w:szCs w:val="18"/>
          <w:lang w:val="uk-UA"/>
        </w:rPr>
        <w:t xml:space="preserve"> (денної), заочної, дистанційної форми навчання)</w:t>
      </w:r>
    </w:p>
    <w:p>
      <w:pPr>
        <w:pStyle w:val="7"/>
        <w:widowControl/>
        <w:shd w:val="clear" w:color="auto" w:fill="FFFFFF"/>
        <w:autoSpaceDE/>
        <w:autoSpaceDN/>
        <w:spacing w:before="0" w:line="240" w:lineRule="auto"/>
        <w:ind w:left="4842"/>
        <w:rPr>
          <w:b w:val="0"/>
          <w:bCs w:val="0"/>
          <w:sz w:val="28"/>
          <w:szCs w:val="28"/>
        </w:rPr>
      </w:pPr>
    </w:p>
    <w:p>
      <w:pPr>
        <w:pStyle w:val="7"/>
        <w:widowControl/>
        <w:shd w:val="clear" w:color="auto" w:fill="FFFFFF"/>
        <w:autoSpaceDE/>
        <w:autoSpaceDN/>
        <w:spacing w:before="0" w:line="240" w:lineRule="auto"/>
        <w:ind w:left="4842"/>
        <w:rPr>
          <w:rFonts w:eastAsia="Arial Unicode MS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</w:t>
      </w:r>
    </w:p>
    <w:p>
      <w:pPr>
        <w:widowControl/>
        <w:suppressAutoHyphens/>
        <w:autoSpaceDE/>
        <w:autoSpaceDN/>
        <w:spacing w:line="240" w:lineRule="auto"/>
        <w:ind w:left="4956" w:firstLine="1463" w:firstLineChars="813"/>
        <w:rPr>
          <w:sz w:val="28"/>
          <w:szCs w:val="28"/>
        </w:rPr>
      </w:pPr>
      <w:r>
        <w:rPr>
          <w:i/>
          <w:sz w:val="18"/>
          <w:szCs w:val="18"/>
        </w:rPr>
        <w:t>(прізвище, ініціали)</w:t>
      </w:r>
    </w:p>
    <w:p>
      <w:pPr>
        <w:widowControl/>
        <w:suppressAutoHyphens/>
        <w:autoSpaceDE/>
        <w:autoSpaceDN/>
        <w:spacing w:line="240" w:lineRule="auto"/>
        <w:ind w:left="4840" w:leftChars="2200"/>
        <w:rPr>
          <w:sz w:val="28"/>
          <w:szCs w:val="28"/>
        </w:rPr>
      </w:pPr>
    </w:p>
    <w:p>
      <w:pPr>
        <w:widowControl/>
        <w:suppressAutoHyphens/>
        <w:autoSpaceDE/>
        <w:autoSpaceDN/>
        <w:spacing w:line="240" w:lineRule="auto"/>
        <w:ind w:left="4840" w:leftChars="2200"/>
        <w:rPr>
          <w:sz w:val="28"/>
          <w:szCs w:val="28"/>
        </w:rPr>
      </w:pPr>
    </w:p>
    <w:p>
      <w:pPr>
        <w:widowControl/>
        <w:suppressAutoHyphens/>
        <w:autoSpaceDE/>
        <w:autoSpaceDN/>
        <w:spacing w:line="240" w:lineRule="auto"/>
        <w:ind w:left="4840" w:leftChars="2200"/>
        <w:rPr>
          <w:sz w:val="28"/>
          <w:szCs w:val="28"/>
        </w:rPr>
      </w:pPr>
      <w:r>
        <w:rPr>
          <w:sz w:val="28"/>
          <w:szCs w:val="28"/>
        </w:rPr>
        <w:t xml:space="preserve">Науковий керівник: </w:t>
      </w:r>
    </w:p>
    <w:p>
      <w:pPr>
        <w:widowControl/>
        <w:suppressAutoHyphens/>
        <w:autoSpaceDE/>
        <w:autoSpaceDN/>
        <w:spacing w:line="240" w:lineRule="auto"/>
        <w:ind w:left="4840" w:leftChars="2200"/>
        <w:rPr>
          <w:sz w:val="28"/>
          <w:szCs w:val="28"/>
        </w:rPr>
      </w:pPr>
    </w:p>
    <w:p>
      <w:pPr>
        <w:widowControl/>
        <w:suppressAutoHyphens/>
        <w:autoSpaceDE/>
        <w:autoSpaceDN/>
        <w:spacing w:line="240" w:lineRule="auto"/>
        <w:ind w:left="4840" w:leftChars="220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widowControl/>
        <w:suppressAutoHyphens/>
        <w:autoSpaceDE/>
        <w:autoSpaceDN/>
        <w:spacing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>
        <w:rPr>
          <w:i/>
          <w:sz w:val="18"/>
          <w:szCs w:val="18"/>
        </w:rPr>
        <w:t>(науковий ступінь, учене звання, ПІБ)</w:t>
      </w:r>
    </w:p>
    <w:p>
      <w:pPr>
        <w:pStyle w:val="3"/>
        <w:shd w:val="clear" w:color="auto" w:fill="FFFFFF"/>
        <w:spacing w:line="240" w:lineRule="auto"/>
        <w:jc w:val="center"/>
        <w:rPr>
          <w:rFonts w:ascii="Times New Roman" w:hAnsi="Times New Roman"/>
          <w:b w:val="0"/>
        </w:rPr>
      </w:pPr>
    </w:p>
    <w:p>
      <w:pPr>
        <w:pStyle w:val="3"/>
        <w:shd w:val="clear" w:color="auto" w:fill="FFFFFF"/>
        <w:spacing w:line="240" w:lineRule="auto"/>
        <w:jc w:val="center"/>
        <w:rPr>
          <w:rFonts w:ascii="Times New Roman" w:hAnsi="Times New Roman"/>
          <w:bCs w:val="0"/>
          <w:i w:val="0"/>
        </w:rPr>
      </w:pPr>
    </w:p>
    <w:p/>
    <w:p>
      <w:pPr>
        <w:pStyle w:val="3"/>
        <w:shd w:val="clear" w:color="auto" w:fill="FFFFFF"/>
        <w:spacing w:line="240" w:lineRule="auto"/>
        <w:jc w:val="center"/>
        <w:rPr>
          <w:rFonts w:ascii="Times New Roman" w:hAnsi="Times New Roman"/>
          <w:bCs w:val="0"/>
          <w:i w:val="0"/>
        </w:rPr>
      </w:pPr>
    </w:p>
    <w:p>
      <w:bookmarkStart w:id="0" w:name="_GoBack"/>
      <w:bookmarkEnd w:id="0"/>
    </w:p>
    <w:p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Київ - 20__</w:t>
      </w:r>
    </w:p>
    <w:p/>
    <w:p>
      <w:pPr>
        <w:rPr>
          <w:lang w:val="en-US"/>
        </w:rPr>
      </w:pPr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283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6B52837"/>
    <w:rsid w:val="4D7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2.2."/>
    <w:basedOn w:val="1"/>
    <w:unhideWhenUsed/>
    <w:qFormat/>
    <w:uiPriority w:val="99"/>
    <w:pPr>
      <w:spacing w:line="230" w:lineRule="exact"/>
      <w:jc w:val="center"/>
    </w:pPr>
    <w:rPr>
      <w:rFonts w:hAnsi="Arial"/>
      <w:b/>
      <w:sz w:val="23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2023-02-13T17:09:00Z</dcterms:created>
  <dc:creator>NV</dc:creator>
  <cp:lastModifiedBy>NV</cp:lastModifiedBy>
  <dcterms:modified xsi:type="dcterms:W3CDTF">2023-02-13T17:10:20Z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793782B5401647EFBA50ABC87EC88AC9</vt:lpwstr>
  </property>
</Properties>
</file>